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86293217/5926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262487 от 22.12.2023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86293217/5926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22.12.2023.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0412365400725001302420184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